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4"/>
        <w:gridCol w:w="4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spadła ― ulewa i przyszły ― rzeki i dmuchnęły ― wiatry i uderzyły ― dom ten, i nie upadł. ugruntowany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na ―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powiały wiatry i napadły dom ten i nie upadł był ugruntowany bowiem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wezbrały rzeki, dmuchnęły wiatry i uderzyły w ten dom, lecz on nie runął, gdyż został posadowiony na skale.*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i przyszły rzeki i zadęły wiatry i napadły dom ów, i nie upadł, fundament miał bowiem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powiały wiatry i napadły dom ten i nie upadł był ugruntowany bowiem na skale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10:25&lt;/x&gt;; &lt;x&gt;240 12:3&lt;/x&gt;; &lt;x&gt;690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2024-04-19T17:20:10Z</dcterms:modified>
</cp:coreProperties>
</file>