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7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dane. Szukajcie, a znajdziecie.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dano,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dano, szukajcie, a najdziecie,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dane,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dadzą wam. Szukajcie, a znajdziecie.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Просіть і дасться вам; шукайте і знайдете;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będzie dane wam, szukajcie i znajdziecie, pukajcie i będzie otworzone wstecz - w górę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przestawajcie prosić, a będzie wam dane, nie przestawajcie szukać, a znajdziecie, nie przestawajcie pukać, a drzwi będą przed wami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dostaniecie. Szukajcie, a znajdziecie. Pukajcie, a otworzą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2024-04-20T07:19:03Z</dcterms:modified>
</cp:coreProperties>
</file>