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3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pośród was taki człowiek, który — gdy syn go prosi o chleb — podaje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jest wśród was człowiek, który da synowi kamień, gdy ten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któryż z was jest człowiek, którego prosiłliby syn jego o chleb, izali mu 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któryż z was jest człowiek, którego jeśliby prosił syn jego o chleb, izali mu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któregoś z was syn prosi o chleb, czy jest taki, który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między wami taki człowiek, który, gdy go syn będzie prosił o chleb,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człowiek, który poda swemu synowi kamień, gdy ten prosi go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 taki, kto swojemu synowi, proszącemu o chleb,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jest wśród was taki człowiek, który, gdy syn o chleb go poprosi,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wśród was człowiek, który dałby synowi kamień, gdy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wśród was człowiek, który dałby swemu synowi kamień, gdy on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ж є з вас хтось такий, що коли син попросить у нього хліба, подасть йому камінь?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człowiek, którego będzie prosił wiadomy syn jego o chleb, czy nie kamień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kto z was jest człowiekiem, który da swojemu synowi kamień, gdy ten poprosi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tutaj ktoś, kto jeśli syn prosi go o bochenek chleba,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któryż człowiek wśród was, jeśli go syn poprosi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dałby swojemu dziecku kamień, gdy ono prosi o chleb?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2024-03-29T07:02:51Z</dcterms:modified>
</cp:coreProperties>
</file>