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49"/>
        <w:gridCol w:w="52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― Jezus ― centurionowi: Odejdź, jak uwierzyłeś niech się stanie ci, i uleczony został ― chłopiec w ― godzinie 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Jezus setnikowi odchodź a jak uwierzyłeś niech stanie się ci i został uzdrowiony chłopiec jego w godzinie tej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Jezus do setnika: Idź, jak uwierzyłeś, niech ci się stanie!* ** I w tej godzinie*** jego sługa został uleczony.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- Jezus setnikowi: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Odejdź, jak uwierzyłeś, niech się stanie ci.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uleczony został sługa [jego] w godzinie tamtej.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Jezus setnikowi odchodź a jak uwierzyłeś niech stanie się ci i został uzdrowiony chłopiec jego w godzinie tej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Jezus zwrócił się do setnika: Idź, a jak uwierzyłeś, niech ci się stanie! I w tej chwili jego chłopiec został uzdrowiony.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Jezus setnikowi: Idź, a jak uwierzyłeś, tak niech ci się stanie. I o tej godzinie jego sługa został uzdrowiony.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Jezus setnikowi: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Idź, a jakoś uwierzył, niech ci się stanie;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uzdrowiony jest sługa jego onejże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Jezus Setnikowi: Idź, a jakoś uwierzył, niech ci się zstanie. I uzdrowiony jest sługa onej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setnika zaś Jezus rzekł: Idź, niech ci się stanie, jak uwierzyłeś. I o tej godzinie jego sługa odzyskał zdrowie.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Jezus do setnika: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Idź, a jak uwierzyłeś, niech ci się stanie!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został uzdrowiony sługa w tej godzinie.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setnika zaś Jezus powiedział: Idź, niech ci się stanie, jak uwierzyłeś. I w tej samej godzinie jego sługa odzyskał zdrowie.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setnika zaś powiedział: „Idź, niech ci się stanie tak, jak uwierzyłeś”. W tej samej chwili jego sługa odzyskał zdrowie.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Jezus centurionowi: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„Idź, niech stanie się tak, jak uwierzyłeś”.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o tej godzinie jego sługa został uleczony.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Jezus Setnikowi: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Idź, a jakoś uwierzył, niechci się sstanie;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uleczony był sługa jego w onę godzinę.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setnikowi Jezus powiedział: - Idź, niech ci się stanie tak, jak uwierzyłeś. I w tejże chwili sługa został uzdrowiony.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сказав Ісус сотникові: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іди, хай буде тобі так, як ти повірив.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І видужав його слуга тієї ж миті.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Iesus temu naczelnikowi setki: Prowadź się pod tym zwierzchnictwem; tak jak wtwierdziłeś do rzeczywistości niech stanie się tobie. I został uleczony ten posługujący chłopak w godzinie 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też setnikowi: Idź, a jak uwierzyłeś, niech ci się stanie. I w tej godzinie został uzdrowiony jego sługa.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Jeszua do dowódcy: "Idź, niech ci się stanie tak, jak zaufałeś". I w tej samej chwili jego sługa został uzdrowiony.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rzekł do setnika: ”Idź. Jak uwierzyłeś, tak niech ci się stanie”. I w owej godzinie służący został uzdrowiony.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Dowódcy zaś powiedział: —Idź do domu. Niech stanie się tak, jak uwierzyłeś. I właśnie o tej godzinie jego sługa odzyskał zdrowie.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naszym życiu dzieje się stosownie do naszej wiary (&lt;x&gt;470 9:29&lt;/x&gt;;&lt;x&gt;470 15:28&lt;/x&gt;).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9:22&lt;/x&gt;; &lt;x&gt;500 4:53&lt;/x&gt;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9:29&lt;/x&gt;; &lt;x&gt;470 15:28&lt;/x&gt;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2024-04-29T00:33:07Z</dcterms:modified>
</cp:coreProperties>
</file>