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0"/>
        <w:gridCol w:w="4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Odchodźcie ― Zaś wyszedłszy odeszły w ― świnie, i oto pędząc całe ― stado w dół ― stromizny w ― morze, i zginęły w ―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odchodźcie zaś wyszedłszy odeszły w stado świń i oto ruszyło całe stado świń w dół zbocza w morze i umarły w wodzie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Idźcie! One zaś wyszły i weszły w świnie. I oto całe stado runęło w dół urwiska do morza – i zginęło w wodach.*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Odchodźcie. Zaś wyszedłszy odeszły w świnie.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oto ruszyło całe stado w dół urwiska w morze i pomarły w 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odchodźcie zaś wyszedłszy odeszły w stado świń i oto ruszyło całe stado świń w dół zbocza w morze i umarły w wodzie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Decyzja Jezusa daje nam wiele do myślenia: (1) Jezus przychylił się do prośby demonów. Czyżby zdjęty litością? Jakże więc niepotrzebnie wątpimy w wysłuchanie naszych modlitw! (2) Zachowanie się świń uświadamia nam, jaki rodzaj losu czeka wszystkich, którzy swojego życia nie zwiążą z Jezusem. (3) Diabeł potrafi tylko niszczyć; demony nie potrafią wykorzystać miłosierdzia, nawet jeśli jest im okazywane. W życiu nie można nabierać się na żałosne lamenty zła. (4) Jezus przypisuje sobie prawo decydowania nawet o własności człowieka, bo ostatecznie On jest właścicielem wszystkiego, a my szafarzami Jego dóbr (&lt;x&gt;470 21:3&lt;/x&gt;).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2024-04-28T22:53:45Z</dcterms:modified>
</cp:coreProperties>
</file>