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0"/>
        <w:gridCol w:w="4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pasący pobiegli, i odszedłszy do ― miasta przynieśli wiadomości wszystkie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pasący uciekli i odszedłszy do miasta oznajmili wszystkie i o tych którzy są opętani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zaś uciekli, a gdy przyszli do miasta, donieśli o wszystkim, także tym, co dotyczyło 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pasący uciekli i odszedłszy do miasta oznajmili wszystko, i (co do) opętanych.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pasący uciekli i odszedłszy do miasta oznajmili wszystkie i  (o tych) którzy są opętani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natomiast uciekli do miasta. Tam opowiedzieli o wszystkim, również o 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pasterze uciekli i poszedłszy do miasta, opowiedzieli wszystko, także to,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 się stało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opętanymi.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pasterze uciekli, a poszedłszy do miasta, opowiedzieli wszystko, i to, co się z onymi opętanymi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pasterze uciekli. I przyszedszy do miasta, opowiedzieli wszytko, i o onych, którzy mieli diabelstwo.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zaś uciekli i przyszedłszy do miasta, rozpowiedzieli wszystko, a także zdarzenie z opętanymi.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pasterze uciekli i poszedłszy do miasta, opowiedzieli wszystko, także i to, co się stało z opętanymi.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natomiast, którzy pilnowali świń, uciekli do miasta, gdzie opowiedzieli o wszystkim, również o 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paśli świnie, uciekli do miasta i tam opowiedzieli o wszystkim, także o tym, co stało się z opętanymi.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Pasterze natomiast uciekli i przybywszy do miasta, powiadomili o wszystkim, a także o tym wydarzeniu z opętanymi.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pilnowali świń uciekli do miasteczka i opowiedzieli o całym zajściu z obłąkanymi.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pasterze uciekli. A kiedy przyszli do miasta, opowiedzieli wszystko, również to, co stało się z opętanymi.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ж, що пасли свиней, втекли і, прибігши до міста, сповістили все і про біснуватих.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tuczący uciekli i odszedłszy do tego miasta odnieśli jako nowinę wszystkie zdarzenia, i te tych będących zależnymi od daimonów.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ci, co je paśli uciekli, a kiedy poszli do miasta, wszystko opowiedzieli, i to, co się stało z opętanymi.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świń uciekli, przyszli do miasta i opowiedzieli całe zdarzenie, również i to, co przytrafiło się opętanym.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je paśli, uciekli, a poszedłszy do miasta, opowiedzieli wszystko, włącznie ze sprawą opętanych przez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stada uciekli wtedy do pobliskiego miasta i o wszystkim tam opowiedzieli—również o opętanych.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2024-04-28T23:18:30Z</dcterms:modified>
</cp:coreProperties>
</file>