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63"/>
        <w:gridCol w:w="49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mówiąc: Panie, ― chłopiec mój leżący w ― domu sparaliżowany, strasznie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[jest]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udręczony.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 Panie chłopiec mój jest złożony w domu sparaliżowany strasznie który jest dręczony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mój sługa* leży w domu złożony paraliżem, strasznie nękany.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mówiąc: Panie, sługa* mój jest złożony w domu sparaliżowany, okropnie nękany.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 Panie chłopiec mój jest złożony w domu sparaliżowany strasznie który jest dręczony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 — prosił — mój chłopiec leży w domu sparaliżowany i strasznie cierpi.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mój sługa leży w domu sparaliżowany i bardzo cierpi.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mówiąc: Panie! sługa mój leży w domu powietrzem ruszony, i ciężko się trapi.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mówiąc: Panie, sługa mój leży w domu powietrzem ruszony i ciężko trapiony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Panie, sługa mój leży w domu sparaliżowany i bardzo cierpi.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mówiąc: Panie, sługa mój leży w domu sparaliżowany i bardzo cierpi.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sługa mój leży w domu sparaliżowany i bardzo cierpi.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„Panie, mój sługa leży w domu sparaliżowany i bardzo cierpi”.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„Panie, mój sługa leży w domu sparaliżowany i bardzo cierpi”.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Panie, mój służący leży w domu porażony paraliżem i bardzo cierpi.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sługa mój leży w domu sparaliżowany i bardzo cierpi.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промовляючи: Господи, слуга мій лежить у хаті спаралізований, тяжко мучиться.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powiadając: Utwierdzający panie, posługujący chłopak należący do mnie jest rzucony w domostwie należący do uwolnionego obok ciała, okropnie badany mękami.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mówiąc: Panie, mój sługa leży w domu sparaliżowany oraz bardzo znękany.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"Panie, sługa mój leży w domu sparaliżowany i cierpi wielce!".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mówiąc: ”Panie, mój służący leży w domu sparaliżowany, cierpiąc straszliwe męki”.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—Panie, mój sługa leży w domu, jest sparaliżowany i strasznie cierpi.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sługa, παῖς, ozn. co do: (1) wieku: chłopca (&lt;x&gt;470 2:16&lt;/x&gt;) l. dziewczynkę (&lt;x&gt;490 8:51&lt;/x&gt;); (2) pochodzenia: syna l. córkę (&lt;x&gt;500 4:51&lt;/x&gt;); (3) pozycji społecznej: sługę, pachołka, niewolnika (&lt;x&gt;490 7:7&lt;/x&gt;; por. δοῦλος ); hierarchii: zarządcę (&lt;x&gt;470 14:2&lt;/x&gt;); (4) Boga: sługę (&lt;x&gt;510 4:25&lt;/x&gt;).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Dosłownie "chłopiec" (do posług).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2024-04-29T00:12:37Z</dcterms:modified>
</cp:coreProperties>
</file>