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86"/>
        <w:gridCol w:w="2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Ja przyszedłszy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 mu Jezus Ja przyszedłszy uleczę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Ja, gdy przyjdę,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 mu Jezus Ja przyszedłszy uleczę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— odpowiedział Jezus —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Jezus: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Ja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„Przyjdę, aby go uzdrowić”.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„Uzdrowię go, kiedy przyjdę”.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(Jezus): - Przyjdę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піду й оздоровлю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mu: Ja przyszedłszy wypielęgnuję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Gdy przyjdę,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rzekł: "Pójdę i uzdrowię 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”Gdy tam przybędę uleczę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—Dobrze, pójdę go uzdrowić—rzekł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2024-04-28T20:15:10Z</dcterms:modified>
</cp:coreProperties>
</file>