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65"/>
        <w:gridCol w:w="2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2024-04-28T18:54:50Z</dcterms:modified>
</cp:coreProperties>
</file>