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7"/>
        <w:gridCol w:w="4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zaś nauczcie się co jest: Litości chcę i nie ofiary, nie bowiem przyszedłem wezwać sprawiedliwych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nauczcie się co jest miłosierdzia chcę a nie ofiary nie bowiem przyszedłem wezwać sprawiedliwych ale grzeszników do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nauczcie się, co to znaczy: Miłosierdzia chcę, a nie ofiary .* ** Bo nie przyszedłem powołać*** sprawiedliwych, lecz grzeszników.****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Ruszywszy zaś nauczcie się co jest: Miłosierdzia chcę i nie ofiary. Nie bowiem przyszedłem powołać* sprawiedliwych, ale grzeszników.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nauczcie się co jest miłosierdzia chcę a nie ofiary nie bowiem przyszedłem wezwać sprawiedliwych ale grzeszników do nawrócenia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podchodźcie do ludzi z miłością, a nie z paragrafem. Zob. &lt;x&gt;350 6:6&lt;/x&gt;.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15:22&lt;/x&gt;; &lt;x&gt;240 21:3&lt;/x&gt;; &lt;x&gt;350 6:6&lt;/x&gt;; &lt;x&gt;370 5:21-22&lt;/x&gt;; &lt;x&gt;400 6:6-8&lt;/x&gt;; &lt;x&gt;470 12:7&lt;/x&gt;; &lt;x&gt;480 12:33&lt;/x&gt;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wezwać, καλέσαι, por. &lt;x&gt;470 4:21&lt;/x&gt;.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15:7&lt;/x&gt;; &lt;x&gt;490 19:10&lt;/x&gt;; &lt;x&gt;610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Zaprosić.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2024-04-29T09:44:33Z</dcterms:modified>
</cp:coreProperties>
</file>