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7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mówił im, oto przełożony jeden przyszedłszy pokłonił się Mu mówiąc, że: ― córka ma właśnie umarła, ale przyszedłszy nałóżyłbyś ― rękę Twą na nią, i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oto przyszedł pewien przełożony (synagogi) i kłaniał się Mu,* mówiąc: Moja córka właśnie dogorywa,** ale przyjdź, połóż na nią swą rękę,*** a będzie 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(gdy on) (mówił) im, oto przełożony* jeden przyszedłszy pokłonił się mu mówiąc, że: Córka ma teraz umarła. Ale przyszedłszy nałóż rękę twą na nią i będzie żyła.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dogorywa, ἐτελεύτησεν, idiom, euf.: dobiega końca.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8:3&lt;/x&gt;; &lt;x&gt;480 6:5&lt;/x&gt;; &lt;x&gt;480 7:32&lt;/x&gt;; &lt;x&gt;480 8:23&lt;/x&gt;; &lt;x&gt;490 13:13&lt;/x&gt;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Synagogi.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2024-04-29T11:41:59Z</dcterms:modified>
</cp:coreProperties>
</file>