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7"/>
        <w:gridCol w:w="4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― przełożonego i zobaczywszy ― flecistów i ― ludzi czyniących zgiełk,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zastał tam flecistów oraz zrozpaczony tłum,*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przełożonego i zobaczywszy fletnistów i tłum czyniący zamęt.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35:25&lt;/x&gt;; &lt;x&gt;300 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2024-04-29T08:46:16Z</dcterms:modified>
</cp:coreProperties>
</file>