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6"/>
        <w:gridCol w:w="5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mówi: Ustąpcie miejsca, nie bowiem umarła ― dziewczynka, ale śpi. I wyśmiewali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oddalcie się nie bowiem umarła dziewczynka ale śpi i wyśmiewali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Usuńcie się, bo dziewczynka nie umarła, lecz śpi.* I wyśmiewali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Wycofajcie się, nie bowiem umarła dziewczynka, ale śpi.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wyśmiewali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oddalcie się nie bowiem umarła dziewczynka ale śpi i wyśmiewali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Odejdźcie stąd — powiedział — bo dziewczynka nie umarła, lecz śpi. I zaczęli się z Niego wyśmiewać.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Odejdźcie, bo dziewczynka nie umarła, tylko śpi. I naśmiewali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Ustąpcie; albowiem dzieweczka nie umarła, ale śpi.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naśmiewali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Odstąpcie: abowiem nie umarła dzieweczka, ale śpi. I śmiali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Odsuńcie się, bo dziewczynka nie umarła, tylko śpi. A oni wyśmiewali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Odejdźcie, bo nie umarła dziewczynka, lecz śpi.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naśmiewali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Wyjdźcie stąd! Dziewczynka nie umarła, tylko śpi. A oni zaczęli się z Niego naśmiewać.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im: „Wyjdźcie stąd, bo dziewczynka nie umarła, tylko zasnęła”. Lecz oni wyśmiewali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„Odejdźcie, bo nie umarła dziewczynka, lecz śpi”.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drwili z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Ustąpcie; abowiem nie umarła Panienka, ale śpi, i naśmiewali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mówił: - Idźcie sobie, bo dziewczynka nie umarła, ale śpi. I wyśmiewali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Відійдіть, бо дівчина не померла, а спить.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глузували 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powiadał: Cofajcie się w górę do źródła do zawartego miejsca, nie bowiem odumarło to dziewczątko ale z góry na dół jest pogrążone w bezczynności. I śmiali się z góry na dół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Wycofajcie się, bowiem dzieweczka nie umarła, ale śpi. Więc naśmiewali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"Wyjdźcie stąd wszyscy! Dziewczynka nie umarła, tylko śpi!" I kpili sobie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się: ”Opuśćcie to miejsce, gdyż dziewczynka nie umarła, lecz śpi”. Wtedy zaczęli się z niego pogardliwie śmiać.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—Odejdźcie stąd—powiedział. —Dziewczynka nie umarła, tylko śpi. Ale oni śmiali się z 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76:6&lt;/x&gt;; &lt;x&gt;340 12:2&lt;/x&gt;; &lt;x&gt;500 11:11&lt;/x&gt;; &lt;x&gt;510 13:36&lt;/x&gt;; &lt;x&gt;510 20:10&lt;/x&gt;; &lt;x&gt;530 11:30&lt;/x&gt;; &lt;x&gt;530 15:6&lt;/x&gt;; &lt;x&gt;590 4:13-16&lt;/x&gt;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2024-04-29T11:01:19Z</dcterms:modified>
</cp:coreProperties>
</file>