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― domu,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ślepi, i mówił im ― Jezus: Wierzycie, że jestem w stanie to uczynić? Mówią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do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podeszli do Niego ci niewidomi, a Jezus ich pyta: Czy wierzycie,* że jestem w stanie to uczynić? Odpowiedzieli: Tak, Panie!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przyszedł) zaś do domu, podeszli do niego ślepi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(do) Niego niewidomi i mówi im Jezus wierzycie że mogę to uczynić mówią Mu tak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2024-04-29T11:17:35Z</dcterms:modified>
</cp:coreProperties>
</file>