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76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wyszedłszy rozpowiedzieli oni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całą ― ziemię 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rozpowiedzieli o Nim w całej ziemi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gdy wyszli, rozpowiedzieli o Nim po całej tamtej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wyszedłszy rozpowiedzieli to w całej ziemi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rozpowiedzieli (o) Nim w całej ziemi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po wyjściu rozpowiedzieli o Nim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wyszedłszy, rozsławili go po całej tamtejszej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wyszedłszy, rozsławili go po wszystkiej 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wyszedszy, rozsławili go po wszytkiej onej ziemi. Pomówienia 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skoro tylko wyszli, roznieśli wieść o Nim po całej tamtejszej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wyszedłszy, rozsławili imię jego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skoro tylko wyszli, roznieśli wieść o Nim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skoro tylko wyszli, rozpowiadali o Nim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oni, gdy odeszli, rozsławili Go po całej tamtejszej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poszli i rozsławili jego imię po całej 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roznieśli wieść o Nim po całej tamtejszej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ж, вийшовши, прославляли Його по всій тій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wyszedłszy na wskroś rozwieszczyli go w całej ziemi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wyszli oraz rozsławili go po całej owej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odeszli stamtąd i rozpowiadali o tym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oni, wyszedłszy, rozgłosili o nim po całym owym regionie.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odeszli i zaraz wszędzie o tym opowiedzieli.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9:26&lt;/x&gt;; &lt;x&gt;480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2024-04-29T15:40:21Z</dcterms:modified>
</cp:coreProperties>
</file>