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pustkowiu czterdzieści dni,* poddawany próbie** przez szatana. Przebywał tam wśród zwierząt, a aniołowie Mu usługiwali.***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 pustkowiu czterdzieści dni doświadczany przez Szatana, i był ze zwierzętami, i zwiastunowie 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7:12&lt;/x&gt;; &lt;x&gt;20 24:18&lt;/x&gt;; &lt;x&gt;110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3:5&lt;/x&gt;; &lt;x&gt;650 2:18&lt;/x&gt;; &lt;x&gt;650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26:53&lt;/x&gt;; &lt;x&gt;490 22:43&lt;/x&gt;; &lt;x&gt;510 12:15&lt;/x&gt;;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2024-04-26T01:05:51Z</dcterms:modified>
</cp:coreProperties>
</file>