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2"/>
        <w:gridCol w:w="5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zaczął głosić dobrą nowinę, którą przyniósł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potem, gdy Jan został wtrącony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więzienia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Jezus przyszedł do Galilei, głosząc ewangelię królestwa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potem, gdy Jan był podany do więzienia, przyszedł Jezus do Galilei, każąc Ewangieliję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potym, gdy Jan był wydan, przyszedł Jezus do Galilejej, przepowiadając Ewanielią królestwa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Ewangelię Bożą.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Jan został uwięziony, przyszedł Jezus do Galilei, głosząc ewangelię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Jan został uwięziony, Jezus przyszedł do Galilei i głosił Dobrą Nowinę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został uwięziony, Jezus przybył do Galilei, głosząc Ewangelię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Jan został wydany, Jezus udał się do Galilei, występując jako herold ewangelii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gdy Jan został uwięziony, Jezus poszedł do Galilei głosić Dobrą Nowinę od Boga: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uwięzieniu Jana Jezus przyszedł do Galilei i głosił ewangelię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того, як виданий був Іван, прийшов Ісус до Галилеї, проповідуючи Євангелію [Царства Божого],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to które możliwym zostać przekazanym uczyniło Ioannesa, przyszedł Iesus do Galilai ogłaszając nagrodę za łatwą nowinę od tego wiadomego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wtrąceniu Jana do więzienia, Jezus przyszedł do Galilei, głosząc Dobrą Nowinę Królestwa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aresztowano Jochanana, Jeszua przybył do Galil, głosząc Dobrą Nowinę od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został pojmany, Jezus poszedł do Galilei, głosząc dobrą nowinę Bożą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Herod uwięził Jana, Jezus udał się do Galilei, by tam głosić Bożą dobrą nowinę.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2024-04-25T22:33:17Z</dcterms:modified>
</cp:coreProperties>
</file>