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pozostawili sieci i 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natychmiast zostawili swoje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zarazem opuściwszy sieci swoje,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zostawili sieci i udali się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zostawili sieci i poszli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Негайно, покинувши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zastawili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2024-04-18T21:09:36Z</dcterms:modified>
</cp:coreProperties>
</file>