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syna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przeszedł nieco dalej, zobaczył Jakuba,* syna Zebedeusza,** oraz jego brata Jana,*** jak w łodzi naprawiali oni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poszedłszy dalej trochę zobaczył Jakuba, (tego) Zebedeusza, i Jana brata jego, i ich w łodzi naprawiających* sieci.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(syna)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paru kroków Jezus zobaczył Jakuba, syna Zebedeusza, oraz jego brata Jana. Oni też siedzieli w łodzi.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odszedł stamtąd nieco dalej, zobaczył Jakuba, syna Zebedeusza, i Jana, jego brata, którzy w łodzi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troszeczkę odszedłszy, ujrzał Jakóba, syna Zebedeuszowego, i Jana, brata jego, a oni w łodzi poprawiali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odszedszy maluczko, ujźrzał Jakuba Zebedeuszowego i Jana, brata jego, a oni zbierali sieci w łodzi,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nieco dalej, ujrzał Jakuba, syna Zebedeusza, i brata jego, Jana, którzy też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postąpił nieco dalej, ujrzał Jakuba, syna Zebedeusza, oraz brata jego, Jana, którzy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nieco dalej, zobaczył Jakuba, syna Zebedeusza, i jego brata Jana, jak w łodzi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uszedł nieco dalej, zobaczył Jakuba, syna Zebedeusza, i jego brata Jana. Oni też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poszedł trochę dalej, zobaczył Jakuba, [syna] Zebedeusza, i jego brata, Jana. Oporządzali sieci w 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Nieco dalej zobaczył w łodzi Jakuba i jego brata Jana, synów Zebedeusza, którzy naprawiali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nieco dalej zobaczył Jakuba, syna Zebedeusza, i jego brata Jana, kiedy właśnie naprawiali sieci w łodzi. I zaraz ich wezwał (na uczniów).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трохи далі, побачив Якова Зеведеєвого та його брата Івана, що були в човні та лагодили ятір,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postąpiwszy naprzód niewiele, ujrzał Iakobosa tego syna Zebedaiosa, i Ioannesa brata jego, i ich samych w statku z góry na dół dostosowujących sieci myśliwskie;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posuwając się trochę naprzód, ujrzał Jakóba, syna Zebedeusza oraz Jana, jego brata, gdy naprawiali sieci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kawałek dalej, zobaczył Jaakowa Ben-Zawdaja i Jochanana, jego brata, w ich łodzi, naprawiających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postąpiwszy trochę dalej, ujrzał Jakuba, syna Zebedeusza, i Jana, jego brata, gdy akurat naprawiali w łodzi swe sieci,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dalej zobaczył Jakuba i Jana, synów Zebedeusza, którzy siedzieli w łodzi i naprawiali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Jakub, Ἰάκωβος, </w:t>
      </w:r>
      <w:r>
        <w:rPr>
          <w:rtl/>
        </w:rPr>
        <w:t>יַעֲקֹב</w:t>
      </w:r>
      <w:r>
        <w:rPr>
          <w:rtl w:val="0"/>
        </w:rPr>
        <w:t xml:space="preserve"> , zn.: trzymający piętę.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Zebedeusz, Ζεβεδαῖος, </w:t>
      </w:r>
      <w:r>
        <w:rPr>
          <w:rtl/>
        </w:rPr>
        <w:t>זַבְּדִי</w:t>
      </w:r>
      <w:r>
        <w:rPr>
          <w:rtl w:val="0"/>
        </w:rPr>
        <w:t xml:space="preserve"> , zn.: dar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5:10&lt;/x&gt;; &lt;x&gt;500 1:35&lt;/x&gt;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Doprowadzający do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2024-03-28T16:51:37Z</dcterms:modified>
</cp:coreProperties>
</file>