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5"/>
        <w:gridCol w:w="5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ach! co nam i Tobie Jezusie Nazareńczyku przyszedłeś zniszczyć nas znam Cię kto jesteś Święty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Tobie do nas,* Jezusie z Nazaretu?** Przyszedłeś nas zgubić? Znam Cię,*** kim jesteś: Świętym Bożym!****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Co nam i tobie, Jezusie Nazareński? Przyszedłeś zgubić nas? Znam cię kto jesteś, święty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ach! co nam i Tobie Jezusie Nazareńczyku przyszedłeś zniszczyć nas znam Cię kto jesteś Święty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Tobie do nas, τί ἡμῖν καὶ σοί, idiom: Co mamy z sobą wspólnego?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8:29&lt;/x&gt;; &lt;x&gt;480 5:7&lt;/x&gt;; &lt;x&gt;480 10:47&lt;/x&gt;; &lt;x&gt;480 14:67&lt;/x&gt;; &lt;x&gt;480 16:6&lt;/x&gt;; &lt;x&gt;490 24:19&lt;/x&gt;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1:34&lt;/x&gt;; &lt;x&gt;490 4:41&lt;/x&gt;; &lt;x&gt;510 19:15&lt;/x&gt;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1:35&lt;/x&gt;; &lt;x&gt;500 6:69&lt;/x&gt;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2024-03-29T13:50:30Z</dcterms:modified>
</cp:coreProperties>
</file>