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4"/>
        <w:gridCol w:w="5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mówiąc zostaniesz uciszony i wyjdź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skarcił go,* mówiąc: Zamilcz** i wyjdź z niego!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skarcił go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sobie kaganiec* i wyjdź z niego.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mówiąc zostaniesz uciszony i wyjdź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skarcił go słowami: Zamilcz i wyjdź z 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zgromił go Jezus: Zamilcz i wyjdź z 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zgromił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Umilknij, a wynijdź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zagroził mu Jezus, mówiąc: Milcz a wynidź z 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rozkazał mu surowo: Milcz i wyjdź z 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zgromił go,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Zamilknij i wyjdź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zgromił go: Zamilcz i wyjdź z 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stanowczo mu nakazał: „Milcz i wyjdź z niego!”.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skarcił go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„Zamilcz i wyjdź z 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zfukał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Zamilkni i wynidź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nakazał mu surowo: - Milcz i wyjdź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погрозив йому Ісус,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Замовкни і вийди 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naganne oszacowanie mu Iesus powiadając: Doznaj zamknięcia ust jak kagańcem i wyjdź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go zgromił, mówiąc: Zamilknij i wyjdź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zgromił ducha nieczystego: "Milcz i wyjdź z niego!".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go zgromił, mówiąc: ”Zamilknij, i wyjdź z niego!”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—Milcz i wyjdź z tego człowieka!—rozkazał Jezus duchowi.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4:39&lt;/x&gt;; &lt;x&gt;480 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1:34&lt;/x&gt;; &lt;x&gt;490 4:41&lt;/x&gt;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Zamilcz.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2024-04-17T08:54:10Z</dcterms:modified>
</cp:coreProperties>
</file>