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4"/>
        <w:gridCol w:w="6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w związku z czym dociekać razem między sobą mówiąc co jest to co za nauka nowa to że z władzą i duchom nieczystym nakazuje i 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byli zdumieni,* tak że zaczęli pytać jeden drugiego i mówić: Co to jest? Nowa nauka** – z władzą!*** **** Nawet duchom nieczystym rozkazuje i są Mu posłuszne!*****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(zaczęli) dziwić się wszyscy, tak że dociekali razem (między) sobą mówiąc: Co jest to? Nauka nowa z władzą; i duchom nieczystym nakazuje i są posłuszne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w związku z czym dociekać razem między sobą mówiąc co jest to co (za) nauka nowa to że z władzą i duchom nieczystym nakazuje i są posłuszne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2:12&lt;/x&gt;; &lt;x&gt;480 5:42&lt;/x&gt;; &lt;x&gt;480 10:24&lt;/x&gt;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władzą, κατ᾽ ἐξουσίαν, l. z mocą, z prawem sprawowania władzy.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2024-05-10T09:53:16Z</dcterms:modified>
</cp:coreProperties>
</file>