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5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było zgromadzone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całe miasto zebrane* przy drzwiach.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 drzwi zgromadziło się całe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miasto zgromadziło się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miasto zgromadziło się do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miasto zebrało się do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zebrało się u 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zgromadziło się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miasto zebrało się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miasto zgromadziło się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miasto zebrało się u drzwi.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całe miasto zgromadziło się przed domem.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zebrało się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місто зібралося перед дверима.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całe miasto zebrane do razem na dodatek istotnie do tych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 drzwiach zostało zebrane całe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przyszło, tłocząc się pod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 zebrało się u samych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bramą zaś zgromadził się ogromny tłum mieszkańców, ciekawych nadchodzących wydarzeń.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"posprowadzane do".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2024-04-17T21:45:58Z</dcterms:modified>
</cp:coreProperties>
</file>