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Go więc i mówią Mu: Wszyscy Cię szukają.*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znaleźli go i mówią mu, że: Wszyscy szukają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Go mówią Mu że wszyscy szukają Cię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2024-04-19T12:54:38Z</dcterms:modified>
</cp:coreProperties>
</file>