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87"/>
        <w:gridCol w:w="53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tych dniach przyszedł Jezus z Nazaretu w Galilei i został zanurzony przez Jana w Jordanie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tych dniach, że z Nazaretu* w Galilei przyszedł Jezus i został ochrzczony przez Jana w Jordanie.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w tamtych dniach, przyszedł Jezus z Nazaretu (w) Galilei, i został zanurzony w Jordanie przez Jana.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tych dniach przyszedł Jezus z Nazaretu (w) Galilei i został zanurzony przez Jana w Jordanie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2:23&lt;/x&gt;; &lt;x&gt;480 1:24&lt;/x&gt;; &lt;x&gt;480 10:47&lt;/x&gt;; &lt;x&gt;480 14:67&lt;/x&gt;; &lt;x&gt;480 16:6&lt;/x&gt;; &lt;x&gt;500 1:45-46&lt;/x&gt;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2024-04-26T23:58:27Z</dcterms:modified>
</cp:coreProperties>
</file>