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95"/>
        <w:gridCol w:w="49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to pozostawi człowiek ojca jego i matkę i zostanie złączony z żoną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opuści człowiek swego ojca i matkę, połączy się ze swoją żoną*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Ze względu na to pozostawi człowiek ojca jego i matkę i dołączy się* do żony jego],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to pozostawi człowiek ojca jego i matkę i zostanie złączony z żoną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połączy się ze swoją żoną, καὶ προσκολληθήσεται  πρὸς  τὴν  γυναῖκα  αὐτοῦ, D (V); wyr. brak w </w:t>
      </w:r>
      <w:r>
        <w:rPr>
          <w:rtl/>
        </w:rPr>
        <w:t>א</w:t>
      </w:r>
      <w:r>
        <w:rPr>
          <w:rtl w:val="0"/>
        </w:rPr>
        <w:t xml:space="preserve"> B (IV); w l; &lt;x&gt;480 10:7&lt;/x&gt;L.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2:24&lt;/x&gt;; &lt;x&gt;560 5:31&lt;/x&gt;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"przyklei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2024-05-06T14:31:02Z</dcterms:modified>
</cp:coreProperties>
</file>