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9"/>
        <w:gridCol w:w="6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im w przykładach mówić winnicę zasadził człowiek i otoczył ogrodzeniem i wykopał dół pod tłocznią i zbudował wieżę i wynajął ją rolnikom i odjechał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mówić do nich w przypowieściach:* ** Pewien człowiek zasadził winnicę,*** otoczył ją murem,**** wykuł zbiornik, wzniósł wieżę,***** wynajął ją rolnikom – i odjechał.******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zaczął im w przykładach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Winnicę człowiek zasadził, i otoczył ogrodzeniem, i wykopał dół pod tłocznię, i zbudował wieżę, i wynajął ją rolnikom, i 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im w przykładach mówić winnicę zasadził człowiek i otoczył ogrodzeniem i wykopał dół pod tłocznią i zbudował wieżę i wynajął ją rolnikom i odjechał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Przypowieść, παραβολή l. podobieństwo, ilustracja, przykład, </w:t>
      </w:r>
      <w:r>
        <w:rPr>
          <w:rtl/>
        </w:rPr>
        <w:t>מָׁשָל</w:t>
      </w:r>
      <w:r>
        <w:rPr>
          <w:rtl w:val="0"/>
        </w:rPr>
        <w:t xml:space="preserve"> (maszal), czyli: powiedzenie (&lt;x&gt;330 18:2&lt;/x&gt;), przysłowie (&lt;x&gt;110 9:7&lt;/x&gt;).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80:9&lt;/x&gt;; &lt;x&gt;290 5:1&lt;/x&gt;; &lt;x&gt;300 2:21&lt;/x&gt;; &lt;x&gt;470 21:28&lt;/x&gt;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murem, φραγμός, lub: żywopłotem.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5:2-7&lt;/x&gt;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25:14-15&lt;/x&gt;; &lt;x&gt;480 13:34&lt;/x&gt;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2024-04-28T10:33:02Z</dcterms:modified>
</cp:coreProperties>
</file>