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świadom ich obłudy,* powiedział do nich: Dlaczego poddajecie Mnie próbie?** Przynieście Mi denara,*** abym (go) obejrzał.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poznawszy ich obłudę*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wystawiacie na próbę? Przynieście mi denara, abym zobaczył.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23:28&lt;/x&gt;; &lt;x&gt;490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10:2&lt;/x&gt;; &lt;x&gt;500 8:6&lt;/x&gt;; &lt;x&gt;470 22:23-33&lt;/x&gt;; &lt;x&gt;490 20:27-40&lt;/x&gt;; &lt;x&gt;470 22:34-40&lt;/x&gt;; &lt;x&gt;490 10:25-28&lt;/x&gt;; &lt;x&gt;470 22:41-46&lt;/x&gt;; &lt;x&gt;490 20:41-44&lt;/x&gt;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Monety, zob. &lt;x&gt;480 12:15&lt;/x&gt;L.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2024-04-27T21:30:25Z</dcterms:modified>
</cp:coreProperties>
</file>