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A oni Mu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przynieśli.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2024-04-28T11:40:40Z</dcterms:modified>
</cp:coreProperties>
</file>