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rolników porą niewolnika aby od rolników wziąłby z owocu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(winobrania) posłał do rolników sługę,* aby przyjął od rolników część z owoców winnicy.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wysłał do rolników porą sługę, aby od rolników wziął z owoców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do rolników porą niewolnika aby od rolników wziąłby z owocu winnicy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okresie winobrania posłał do dzierżawców sługę, aby odebrał od nich część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czas, posłał do rolników sługę, aby odebrał od nich plony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posłał, gdy tego był czas, sługę do winiarzy, aby od winiarzy odebrał pożytki onej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czas posłał sługę do oraczów, aby od oraczów wziął z owocu winnice.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czas, posłał do rolników sługę, by odebrał od nich należną część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we właściwym czasie posłał do wieśniaków sługę, aby pobrał od nich część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nadeszła pora, posłał sługę do rolników, aby odebrał od nich część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odpowiednim czasie posłał do dzierżawców sługę, aby odebrał od nich część zbiorów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nadszedł właściwy czas, wysłał sługę do tych rolników, aby odebrał część plonów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właściwej porze wysłał do dzierżawców swojego człowieka po część zbiorów z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odpowiednim czasie wysłał do rolników sługę, aby odebrał od nich część zbiorów z 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певний час послав раба до винарів узяти у винарів частину від плодів виноградних;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odprawił istotnie do tych rolników wiadomym stosownym momentem niewiadomego niewolnika aby od strony tych rolników wziąłby od wiadomych owoców tej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stosownym czasie, wysłał sługę do hodowców winorośli, by odebrać plony od hodowców owej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czas zbiorów, wysłał do dzierżawców sługę, aby odebrał jego udział w plonach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stosownej porze posłał niewolnika do hodowców, żeby otrzymać od tych hodowców trochę z owoców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czas zbiorów, wysłał jednego ze swoich ludzi, aby odebrał należną mu część plonów.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36:15-16&lt;/x&gt;; &lt;x&gt;470 23:37&lt;/x&gt;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2024-04-28T06:53:29Z</dcterms:modified>
</cp:coreProperties>
</file>