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6"/>
        <w:gridCol w:w="52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Siedmiu więc braci było i pierwszy wziął żonę i umierając nie zostawił potomka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(Otóż) było siedmiu braci; pierwszy pojął żonę, a umierając, nie pozostawił potomstwa.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Siedmiu braci było*; i pierwszy wziął żonę, i umierając nie wydał potomstwa**.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Siedmiu więc braci było i pierwszy wziął żonę i umierając nie zostawił potomka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było siedmiu braci; pierwszy się ożenił, lecz umarł bezdzietnie.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było siedmiu braci. Pierwszy ożenił się i umarł, nie zostawiwszy potomstwa.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tedy siedm braci; a pierwszy pojąwszy żonę umarł, i nie zostawił nasienia;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tedy siedm braciej. A pierwszy pojął żonę i umarł, nie zostawiwszy nasienia.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było siedmiu braci. Pierwszy pojął żonę, a umierając, nie zostawił potomstwa.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Otóż, było siedmiu braci, pierwszy pojął żonę, a umierając nie pozostawił potomstwa.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było siedmiu braci. Pierwszy ożenił się i umarł bezdzietnie.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siedmiu braci. Pierwszy pojął żonę, a umierając, nie pozostawił potomka.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Otóż było siedmiu braci. Pierwszy wziął żonę i nie wydawszy potomstwa, umarł.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 raz siedmiu braci. Pierwszy z nich ożenił się, lecz umarł bezdzietnie.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siedmiu braci. Pierwszy ożenił się i umarł, i nie zostawił potomstwa.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Було сім братів. Перший одружився, але, помираючи, не лишив дітей.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Siedmioro bracia byli; i pierwszy wziął żonę i odumierając nie puścił od siebie nasienie.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siedmiu braci; pierwszy pojął żonę i umierając nie zostawił potomstwa.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siedmiu braci. Pierwszy wziął sobie żonę, a kiedy umarł, nie pozostawił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siedmiu braci; i pierwszy wziął sobie żonę, ale gdy umarł, nie pozostawił potomstwa.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żyło kiedyś siedmiu braci. Najstarszy z nich ożenił się, ale wkrótce zmarł, nie pozostawiając dzieci.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"Bracia byli".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"nasienie".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2024-04-28T14:06:33Z</dcterms:modified>
</cp:coreProperties>
</file>