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wziął żonę i umierając nie zostawił potomka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było siedmiu braci; pierwszy pojął żonę, a umierając, nie pozostawił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Siedmiu braci było*; i pierwszy wziął żonę, i umierając nie wydał potomstwa**.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wziął żonę i umierając nie zostawił potomka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"Bracia byli".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2024-04-27T14:58:27Z</dcterms:modified>
</cp:coreProperties>
</file>