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martwych ale Bóg żyjących wy więc bardzo jesteście wprowadzeni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(Bogiem) umarłych, ale żywych.* Bardzo błądzicie.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Bóg martwych, ale żyjących. Wiele błąkacie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martwych ale Bóg żyjących wy więc bardzo jesteście wprowadzeni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lecz żywych.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ale Bogiem żywych. Wy więc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nie jestci Bogiem umarłych, ale Bogiem żywych: przetoż wy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umarłych, ale żywych. A przetoż wy barzo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lecz żywych.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nie jest Bogiem umarłych, lecz żywych.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lecz żywych.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lecz żywych. Bardzo się mylicie”.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Bogiem umarłych, lecz żyjących. Bardzo się mylicie”.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więc on Bogiem umarłych, lecz żywych. Jakże się bardzo mylicie!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Bogiem umarłych, ale żyjących. Jesteście w wielkim 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є він Богом мертвих, але живих! [Отож, ви] дуже помиляєтеся.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niewiadomy bóg umarłych ale obecnie żyjących organicznie. Przez wieloliczne jesteście zwodzeni.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Bogiem umarłych, ale żyjących; zatem wy bardzo błądzicie.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ale żywych! Bardzo błądzicie!".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Bogiem umarłych, lecz żywych. Jesteście w wielkim błędzie”.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nazwałby siebie Bogiem tych, którzy już nie istnieją!! Jesteście w wielkim błędzie.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2024-04-28T08:28:24Z</dcterms:modified>
</cp:coreProperties>
</file>