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ze znawców Pisma wysłuchawszy ich dociekających razem widząc że dobrze im odpowiedział zapytał Go jakie jest pierwsze ze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ze znawców Prawa,* który usłyszał, jak ze sobą rozprawiali, a gdy zobaczył, że trafnie im odpowiedział, zapytał Go: Które przykazanie jest pierwsze** ze wszystkich?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(z) uczonych w piśmie wysłuchawszy ich dociekających razem, zobaczywszy, że dobrze odpowiedział im, zapytał go: Jakie jest przykazanie pierwsze (ze)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(ze) znawców Pisma wysłuchawszy ich dociekających razem widząc że dobrze im odpowiedział zapytał Go jakie jest pierwsze (ze) wszystkich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Znawca Prawa, γραμματεύς, również: (1) sekretarz, pisarz (&lt;x&gt;510 19:35&lt;/x&gt;); (2) prawnik (&lt;x&gt;470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najważniejsze.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2024-04-28T04:24:32Z</dcterms:modified>
</cp:coreProperties>
</file>