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205"/>
        <w:gridCol w:w="4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wzięli go, ubiczowali*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pobili i wysłali pustego*.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dzierżawcy wzięli go, wychłostali do krwi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schwytali go,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oni pojmawszy go, ubili, i 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poimawszy go, ubili i 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chwycili go, obili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oni pojmali go, 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schwytali go, pobili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schwytali go, zbili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tymczasem pochwycili go,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go pochwycili, pobili i przepędzili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pochwycili go,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Ті, схопивши його, побили, послали ні з 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go ubiczowali skórę i odprawili próżnego.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go złapali,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pojmali go, zbili i odesłali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chwycili go, pobili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pobili posłańca i odesłali go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pustymi rękoma.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2024-04-27T19:49:43Z</dcterms:modified>
</cp:coreProperties>
</file>