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mądrość w słowach tego człowieka, powiedział mu: Niedaleko jesteś od Królestwa Bożego. I nikt już więcej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mądrze odpowiedział, rzekł do niego: Niedaleko jesteś od królestwa Bożego. I 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że on mądrze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Niedalekoś jest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śmiał go nikt dalej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roztropnie odpowiedział, rzekł mu: Niedalekoś jest od królestwa Bożego. I nie śmiał go już żaden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rozumnie odpowiedział, rzekł do niego: Niedaleko jesteś od królestwa Bożego. I nikt już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on rozsądnie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Niedaleki jesteś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nie śmiał go już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zobaczył, że mądrze odpowiedział, oznajmił mu: Niedaleko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rozsądnie odpowiedział, rzekł do niego: „Niedaleko jesteś od królestwa Bożego”. I odtąd 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widząc, że rozsądnie się odezwał,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jesteś daleko od królestwa Bożego”.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już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ujźrzawszy iż rostropnie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onego Królestwa Bożego; i żaden nie śmiał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zobaczywszy, że rozsądnie odpowiedział, rzekł mu: - Niedaleko jesteś od królestwa Bożego. I nikt już więcej nie miał odwagi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побачивши, що він розумно відповів,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не далекий від Божого Царства.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Ніхто не смів Його більше розпитувати.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ujrzawszy że mając w rozumie odróżnił się, rzekł mu: Nie w długą odległość jesteś od wiadomej królewskiej władzy wiadomego boga. I żaden już nie miał śmiałości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go, że mądrze odpowiedział, rzekł mu: Nie 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tamten odpowiedział roztropnie, powiedział mu: "Nie jesteś daleko od Królestwa Bożego". I po tym nikt już nie odważył się wystawiać Go na kolejną szejlę.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zauważywszy, że on odpowiedział rozumnie, rzekł do niego: ”Nie jesteś daleko od królestwa Bożego”. i już nikt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blisko królestwa Bożego!—powiedział Jezus, widząc jego mądrość. I nikt więcej nie śmiał zadawać Mu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2024-04-28T05:33:29Z</dcterms:modified>
</cp:coreProperties>
</file>