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Odpowiadając,* Jezus powiedział, ucząc w świątyni: Jak znawcy Prawa** mogą mówić, że Chrystus jest synem Dawida?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mówił, nauczając w świątyni: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uczeni w piśmie, że Pomazaniec synem Dawida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&lt;x&gt;480 14:49&lt;/x&gt;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2024-04-27T20:42:45Z</dcterms:modified>
</cp:coreProperties>
</file>