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uczniów Jego mówi im amen mówię wam że wdowa ta uboga więcej od wszystkich rzuciła rzuciwszy do skarbca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przywołał swoich uczniów i powiedział im: Zapewniam was, ta uboga wdowa wrzuciła więcej niż wszyscy rzucający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uczniów jego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wdowa ta biedna więcej (od) wszystkich rzuciła rzucających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uczniów Jego mówi im amen mówię wam że wdowa ta uboga więcej (od) wszystkich rzuciła rzuciwszy do skarbca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2024-04-28T02:53:57Z</dcterms:modified>
</cp:coreProperties>
</file>