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kolejnego — tego zabili. I tak wyprawił wielu innych. Jednych wychłostali,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posłał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i tego zabili. I wielu innych, z których jednych pobili, a innych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inszego sługę; ale i tego zabili, i wiele innych, z których jedne ubili, a drugie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drugiego, i onego zabili, i wiele innych, jedne bijąc, a drugie zabijając.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i tego zabili. I posłał wielu innych, z których jednych obili,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innego; tego zabili i wielu innych, z których jednych 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jeszcze innego, a tego zabili. I wielu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lecz jego zabili. I wielu innych posłał, z których jednych pobili, a 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innego, zabili go. I tak wielu innych, a oni jednych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posłał jeszcze jednego, którego zabili i kilku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zabili. Posłał też wielu innych: a jednych pobili,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ще одного - і того вбили; отак і інших - одних били, других убивали.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innego odprawił; i owego odłączyli przez zabicie, i wielolicznych innych, którychś wprawdzie biczując po skórze, którychś zaś doprowadzając do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wysłał innego, ale tego zabili. I wielu innych bili lub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kolejnego, a tego zabili, i tak z wieloma innymi - niektórych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zabili; i wielu innych – niektórych z nich pobili, a niektórych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posłańca zabito, a i następnych spotkała śmierć lub pobicie.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2024-04-28T12:59:41Z</dcterms:modified>
</cp:coreProperties>
</file>