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80"/>
        <w:gridCol w:w="54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więc jednego syna mając umiłowanego jego wysłał i jego do nich ostatniego mówiąc że uszanują syna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jeszcze jednego, ukochanego syna;* posłał go do nich jako ostatniego,** mówiąc: Mojego syna uszanują.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Jeszcze jednego miał, syna umiłowanego. Wysłał go ostatniego do nich, mówiąc, że: Uszanują syna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więc jednego syna mając umiłowanego jego wysłał i jego do nich ostatniego mówiąc że uszanują syna mojego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9:7&lt;/x&gt;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1:1-3&lt;/x&gt;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2024-04-28T12:36:22Z</dcterms:modified>
</cp:coreProperties>
</file>