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0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schwytawszy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zabili, a wyrzucili precz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poimawszy go, zabili i wyrzucili z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chwyciwszy, zabili go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pojmali go, zabili i wyrzucili go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zamordowali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go,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Схопили його, вбили, викинули його з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odłączyli przez zabicie go i wyrzucili go na zewnątrz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porwali, zabili oraz wyrzucili na zewnątrz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pochwycili go,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 i zabili, a ciało wyrzucili poza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2024-04-27T19:12:26Z</dcterms:modified>
</cp:coreProperties>
</file>