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górny pokój wielki który jest usłany gotowy tam przygotujcie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pokaże wam duży pokój na piętrze, usłany, gotowy – i tam nam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 wam pokaże piętro wielkie, usłane, gotowe. I tam przygotujcie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górny pokój wielki który jest usłany gotowy tam przygotujcie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2024-04-28T21:29:25Z</dcterms:modified>
</cp:coreProperties>
</file>