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by czasem nie zamęt będzie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sobie jednak: Nie w święto, aby nie było rozruchów wśród ludu.*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bowiem: nie w święto, coby nie (był) zamęt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by czasem nie zamęt będzie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Powtarzali sobie jednak: Tylko nie w czasie świąt, aby nie było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Nie w święto, aby czasem nie wywołać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Nie w święto, aby snać nie był rozruch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mówili: Nie w święto, aby snadź nie był rozruch w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Tylko nie w święto, żeby nie było wzburzenia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Tylko nie w święto, aby nie było rozruchów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Tylko nie w czasie świąt, aby nie doszło do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mówili: „Tylko nie podczas święta, żeby nie doszło do rozruchów wśród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Mówili: „Nie w święto, aby nie doszło do wzburzenia ludu”.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Byle tylko nie w święta - mówili, żeby wśród ludzi nie wywołać rozruchów.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jednak: - Ale nie w święto, aby nie doszło do rozruchów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Але, казали, щоб не на свято, аби не було якогось заколоту в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bowiem: Nie w tym święcie, żeby kiedyś nie będzie wzburzenie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mówili: Nie w święto, by nie było szemrania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mówili: "Nie podczas święta, żeby się lud nie burzył".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mawiali bowiem: ʼNie podczas święta: mogłoby dość do rozruchów wśród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możemy jednak zrobić tego podczas święta—mówili—bo spowoduje to rozruchy.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Planowali oni zabić Go w czasie świąt (&lt;x&gt;500 11:57&lt;/x&gt;), ale Jego triumfalny wjazd i wielka debata mająca miejsce tego dnia w świątyni sprawiła, że postanowili przeczekać święta. Obawiali się, że Jezus może mieć zbyt wielu zwolenników, zob. &lt;x&gt;470 26:47&lt;/x&gt;.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2024-04-29T01:25:43Z</dcterms:modified>
</cp:coreProperties>
</file>