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w drodze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zmartwychwstanę, poprzedzę was do Galileii.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 moim zmartwychwstaniu,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jeszcze przed wami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потім, коли воскресну, то з'явлюся раніше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potem-za to które skłonnym poddać się wzbudzeniu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2024-04-28T23:08:01Z</dcterms:modified>
</cp:coreProperties>
</file>