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Betanii,* w domu Szymona trędowatego, i spoczywał przy stole, przyszła kobieta mająca alabastrowy flakonik czystego pachnidła** nardowego,*** bardzo kosztownego; utłukła alabastrowy flakonik i wylała olejek na Jego głowę.****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on w Betanii w domu Szymona trędowatego. (gdy leżał) on, przyszła kobieta mająca alabaster pachnidła nardu prawdziwego* wielce wyszukanego. Skruszywszy alabaster wylała na jego głowę.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&lt;x&gt;480 11:1&lt;/x&gt;; &lt;x&gt;500 11:18&lt;/x&gt;; &lt;x&gt;470 26:14-16&lt;/x&gt;; &lt;x&gt;490 22:3-6&lt;/x&gt;; &lt;x&gt;470 26:17-25&lt;/x&gt;; &lt;x&gt;490 22:7-13&lt;/x&gt;; &lt;x&gt;470 26:21-25&lt;/x&gt;; &lt;x&gt;490 22:21-23&lt;/x&gt;; &lt;x&gt;500 13:21-30&lt;/x&gt;; &lt;x&gt;470 26:26-29&lt;/x&gt;; &lt;x&gt;490 22:19-20&lt;/x&gt;; &lt;x&gt;530 11:23-26&lt;/x&gt;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ozn. też mirrę.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flakonik (…) nardowego, ἀλάβαστρον μύρου νάρδου πιστικῆς πολυτελοῦς, zob. &lt;x&gt;500 12:3&lt;/x&gt; (μύρου νάρδου πιστικῆς πολυτίμου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&lt;x&gt;470 26:6&lt;/x&gt; z &lt;x&gt;490 7:36-50&lt;/x&gt;; &lt;x&gt;480 14:3&lt;/x&gt;L.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7:37-38&lt;/x&gt;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"pistacjowego", albo "płynnego".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2024-04-29T07:23:05Z</dcterms:modified>
</cp:coreProperties>
</file>