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śpiącymi. Wtedy 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znajduje ich śpiących,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miałeś siły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2024-04-28T23:34:36Z</dcterms:modified>
</cp:coreProperties>
</file>