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z 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Judasz,* jeden z Dwunastu, a z nim tłum z mieczami i kijami, od arcykapłanów, znawców Prawa i starszych.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jeszcze on (gdy mówił), przybywa Juda, jeden (z) dwunastu, i z nim tłum z mieczami i kijami od arcykapłanów i 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(z) 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jeszcze gdy On mówił, zjawił się Judasz, jeden z Dwunastu, a z nim zgraja ludzi z mieczami i kijami. Wysłali ich arcykapłani, znawcy Prawa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nadszedł Judasz, jeden z dwunastu, a z nim wielka zgraja z mieczami i kijami od naczelnych kapłanów, uczonych w Piśmie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wnetże, gdy on jeszcze mówił, przyszedł Judasz, który był jeden ze dwunastu, a z nim wielka zgraja z mieczami i z kijami od przedniejszych kapłanów, i od nauczonych w Piśmie i od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przyszedł Judasz Iszkariot, jeden ze dwunaście, a z nim wielka rzesza z mieczmi i z kijmi, od nawyższych kapłanów i Doktorów,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 jeden z Dwunastu, a z nim zgraja z mieczami i kijami wysłana przez arcykapłanów, uczonych w Piśmie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nadszedł Judasz, jeden z dwunastu, a z nim zgraja z mieczami i kijami od arcykapłanów i uczonych w Piśmie,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też, gdy On jeszcze mówił, zbliżył się Judasz, jeden z Dwunastu, a z nim zgraja z mieczami i kijami wysłana przez arcykapłanów, nauczycieli Prawa i 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jeszcze mówił, zjawił się Judasz, jeden z Dwunastu, a z nim tłum z mieczami i kijami wysłany przez wyższych kapłanów, nauczycieli Pisma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gdy On jeszcze to mówił, pojawił się Judasz, jeden z Dwunastu, a z nim z mieczami i kijami gromada od arcykapłanów, 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to mówił, nadszedł Judasz, jeden z dwunastu, razem z gromadą ludzi uzbrojonych w miecze i pałki, wysłanych przez arcykapłanów i znawców Prawa oraz 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On jeszcze mówił, zjawia się Judasz, jeden z Dwunastu, a z nim razem tłum (wysłany przez) arcykapłanów i nauczycieli Pisma, i starszych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вимовив, як з'явився Юда, один із дванадцятьох, і з ним юрба з мечами та колами від архиєреїв, книжників і старшин.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jeszcze podczas jego gadającego staje się obok-przeciw Iudas, jeden z wiadomych dwunastu, i wspólnie z nim tłum wspólnie z mieczami i drewnami od strony prapoczątkowych kapłanów i pisarzy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zaraz, kiedy on jeszcze mówił, przychodzi Judas, jeden z dwunastu, a z nim od przedniejszych kapłanów, uczonych w Piśmie oraz starszych liczny tłum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jeszcze mówił, nadszedł J'huda (jeden z Dwunastu!), a wraz z nim tłum od głównych kohanim, nauczycieli Tory i starszych,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natychmiast, gdy on jeszcze mówił, przybył Judasz, jeden z dwunastu, a razem z nimi tłum z mieczami i pałkami, od naczelnych kapłanów i uczonych w Piśmie,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stanął przed Nim Judasz, jeden z Dwunastu, na czele zgrai uzbrojonej w miecze i pałki, wysłanej przez najwyższych kapłanów, przywódców religijnych i starszych.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&lt;x&gt;480 14:10&lt;/x&gt;; &lt;x&gt;510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2024-04-28T20:06:00Z</dcterms:modified>
</cp:coreProperties>
</file>