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4026"/>
        <w:gridCol w:w="3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2024-04-28T22:49:08Z</dcterms:modified>
</cp:coreProperties>
</file>