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2"/>
        <w:gridCol w:w="3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2024-04-28T19:50:51Z</dcterms:modified>
</cp:coreProperties>
</file>