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powiedział: Dajcie jej spokój! Dlaczego sprawiacie jej przykrość? Przecież spełniła względem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ją! Dlaczego sprawiacie jej przykrość?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jej, przeczże się jej przykrzycie? Dobryć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Dajcie jej pokój. Czemu jej przykrość czynicie?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Zostawcie ją; czemu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ją; czemu jej przykrość wyrządzacie?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wyrządzacie jej przykrość?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„Zostawcie ją w spokoju. Dlaczego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ją! Dlaczego przykrość jej wyrządzacie?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jej; przecz jej przykrość zadawacie? dobry uczynek sprawiła ku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Dajcie jej spokój, dlaczego robicie jej przykrość?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 її. Навіщо її бентежите? Вона добру справу зробила мені!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ją; po co jej cięgi trudu dostarczacie? Odpowiednio dogodne dzieło zdziałała wewnątrz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Zostawcie ją; dlaczego przynosicie jej przykrość?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"Zostawcie ją w spokoju. Czemu ją dręczycie?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”Zostawcie ją. Czemu usiłujecie wyrządzić jej przykrość? Spełnia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—Dajcie jej spokój—powiedział Jezus. —Dlaczego ją krytykujecie? 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2024-04-29T04:15:47Z</dcterms:modified>
</cp:coreProperties>
</file>